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</w:rPr>
        <w:t>ного округа – Югры Миненко Юлия Борисовна,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</w:t>
      </w:r>
      <w:r>
        <w:rPr>
          <w:rFonts w:ascii="Times New Roman" w:eastAsia="Times New Roman" w:hAnsi="Times New Roman" w:cs="Times New Roman"/>
        </w:rPr>
        <w:t xml:space="preserve"> №3 Ханты-Мансийского судебного района дело об административном правонарушении №5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1141-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ч.3 ст.19.24 КоАП РФ в отношении </w:t>
      </w:r>
      <w:r>
        <w:rPr>
          <w:rFonts w:ascii="Times New Roman" w:eastAsia="Times New Roman" w:hAnsi="Times New Roman" w:cs="Times New Roman"/>
          <w:b/>
          <w:bCs/>
        </w:rPr>
        <w:t>Перминова Николая Владимировича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4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являющегося инвалидом 2 группы,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>, состоящий под административным надзором</w:t>
      </w:r>
      <w:r>
        <w:rPr>
          <w:rFonts w:ascii="Times New Roman" w:eastAsia="Times New Roman" w:hAnsi="Times New Roman" w:cs="Times New Roman"/>
        </w:rPr>
        <w:t xml:space="preserve"> на основании решения </w:t>
      </w:r>
      <w:r>
        <w:rPr>
          <w:rFonts w:ascii="Times New Roman" w:eastAsia="Times New Roman" w:hAnsi="Times New Roman" w:cs="Times New Roman"/>
        </w:rPr>
        <w:t xml:space="preserve">Ханты-Мансийского районного суда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04.03.2022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 учетом решения Ханты-Мансийского районного суда от 12.05.2023, </w:t>
      </w:r>
      <w:r>
        <w:rPr>
          <w:rFonts w:ascii="Times New Roman" w:eastAsia="Times New Roman" w:hAnsi="Times New Roman" w:cs="Times New Roman"/>
        </w:rPr>
        <w:t>повторно в течении одного года</w:t>
      </w:r>
      <w:r>
        <w:rPr>
          <w:rFonts w:ascii="Times New Roman" w:eastAsia="Times New Roman" w:hAnsi="Times New Roman" w:cs="Times New Roman"/>
        </w:rPr>
        <w:t xml:space="preserve">, будучи привлеченным к административной ответственности </w:t>
      </w:r>
      <w:r>
        <w:rPr>
          <w:rFonts w:ascii="Times New Roman" w:eastAsia="Times New Roman" w:hAnsi="Times New Roman" w:cs="Times New Roman"/>
        </w:rPr>
        <w:t>13.03.2023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ч.3</w:t>
      </w:r>
      <w:r>
        <w:rPr>
          <w:rFonts w:ascii="Times New Roman" w:eastAsia="Times New Roman" w:hAnsi="Times New Roman" w:cs="Times New Roman"/>
        </w:rPr>
        <w:t xml:space="preserve"> ст.19.24 КоАП РФ (вступило в законную силу </w:t>
      </w:r>
      <w:r>
        <w:rPr>
          <w:rFonts w:ascii="Times New Roman" w:eastAsia="Times New Roman" w:hAnsi="Times New Roman" w:cs="Times New Roman"/>
        </w:rPr>
        <w:t>18.04.2023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совершил пра</w:t>
      </w:r>
      <w:r>
        <w:rPr>
          <w:rFonts w:ascii="Times New Roman" w:eastAsia="Times New Roman" w:hAnsi="Times New Roman" w:cs="Times New Roman"/>
        </w:rPr>
        <w:t>вонарушение, предусмотренное ч.3</w:t>
      </w:r>
      <w:r>
        <w:rPr>
          <w:rFonts w:ascii="Times New Roman" w:eastAsia="Times New Roman" w:hAnsi="Times New Roman" w:cs="Times New Roman"/>
        </w:rPr>
        <w:t xml:space="preserve"> ст.19.24 КоАП РФ</w:t>
      </w:r>
      <w:r>
        <w:rPr>
          <w:rFonts w:ascii="Times New Roman" w:eastAsia="Times New Roman" w:hAnsi="Times New Roman" w:cs="Times New Roman"/>
        </w:rPr>
        <w:t>, нарушив ограничение,</w:t>
      </w:r>
      <w:r>
        <w:rPr>
          <w:rFonts w:ascii="Times New Roman" w:eastAsia="Times New Roman" w:hAnsi="Times New Roman" w:cs="Times New Roman"/>
        </w:rPr>
        <w:t xml:space="preserve"> установленное решением</w:t>
      </w:r>
      <w:r>
        <w:rPr>
          <w:rFonts w:ascii="Times New Roman" w:eastAsia="Times New Roman" w:hAnsi="Times New Roman" w:cs="Times New Roman"/>
        </w:rPr>
        <w:t xml:space="preserve"> Хант</w:t>
      </w:r>
      <w:r>
        <w:rPr>
          <w:rFonts w:ascii="Times New Roman" w:eastAsia="Times New Roman" w:hAnsi="Times New Roman" w:cs="Times New Roman"/>
        </w:rPr>
        <w:t xml:space="preserve">ы-Мансийского районного суда </w:t>
      </w:r>
      <w:r>
        <w:rPr>
          <w:rFonts w:ascii="Times New Roman" w:eastAsia="Times New Roman" w:hAnsi="Times New Roman" w:cs="Times New Roman"/>
        </w:rPr>
        <w:t>12.05.2023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 именно в период времени с 21 час.00 мин.</w:t>
      </w:r>
      <w:r>
        <w:rPr>
          <w:rFonts w:ascii="Times New Roman" w:eastAsia="Times New Roman" w:hAnsi="Times New Roman" w:cs="Times New Roman"/>
        </w:rPr>
        <w:t xml:space="preserve"> 01</w:t>
      </w:r>
      <w:r>
        <w:rPr>
          <w:rFonts w:ascii="Times New Roman" w:eastAsia="Times New Roman" w:hAnsi="Times New Roman" w:cs="Times New Roman"/>
        </w:rPr>
        <w:t xml:space="preserve">.04.2024 до 06 час.00 </w:t>
      </w:r>
      <w:r>
        <w:rPr>
          <w:rFonts w:ascii="Times New Roman" w:eastAsia="Times New Roman" w:hAnsi="Times New Roman" w:cs="Times New Roman"/>
        </w:rPr>
        <w:t>мин. 02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находился по месту жительства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ул.Загорская</w:t>
      </w:r>
      <w:r>
        <w:rPr>
          <w:rFonts w:ascii="Times New Roman" w:eastAsia="Times New Roman" w:hAnsi="Times New Roman" w:cs="Times New Roman"/>
        </w:rPr>
        <w:t xml:space="preserve"> д.5.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 ч.2 ст.25.1 КоАП РФ, счел возможным рассмотреть дело об административном правонарушении в отсутствии Перминова Н.В.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судебном заседании установлено, что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</w:rPr>
        <w:t>ешением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Ханты-Мансийского районного суда от 04.03.2022 в отношении Перминова Н.В. установлен административный надзор до 07.12.2026. Установлены ограничения, в том числе, в виде запрета пребывания вне жилого помещения, являющегося его местом жительства в период с 22:00 до 06:00 каждых суток, за исключением случаев, связанных с исполнением трудовых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Решением Ханты-Мансийского районного суда от 12.05.2023 </w:t>
      </w:r>
      <w:r>
        <w:rPr>
          <w:rFonts w:ascii="Times New Roman" w:eastAsia="Times New Roman" w:hAnsi="Times New Roman" w:cs="Times New Roman"/>
        </w:rPr>
        <w:t xml:space="preserve">Перминову Н.В. установлены дополнительные ограничения, в том числе, запрет на пребывание вне жилого помещения, являющегося его местом жительства либо пребывания, в период времени с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2:00 до 06:00 следующих суток.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Фактические обстоятельства дела и вина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 подтверждаются: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-протоколом об административном правонарушении серии 86 №366113 от 25.04.2024, составленным с участием Перминова Н.В.;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-объяснением Перминова Н.В. от 02.04.2024, согласно которому в 22:00 01.04.2024 он ушел из дома, в городе его остановили сотрудники ППС, с нарушением согласен;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-рапортом ст. УУП МО МВД России «Ханты-Мансийский» </w:t>
      </w:r>
      <w:r>
        <w:rPr>
          <w:rFonts w:ascii="Times New Roman" w:eastAsia="Times New Roman" w:hAnsi="Times New Roman" w:cs="Times New Roman"/>
        </w:rPr>
        <w:t>Асоева</w:t>
      </w:r>
      <w:r>
        <w:rPr>
          <w:rFonts w:ascii="Times New Roman" w:eastAsia="Times New Roman" w:hAnsi="Times New Roman" w:cs="Times New Roman"/>
        </w:rPr>
        <w:t xml:space="preserve"> Р.К. по обстоятельствам выявления правонарушения;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-копией рапорта оперативного дежурного дежурной части МО МВД России «Ханты-Мансийский» от 02.04.202, согласно которому в 05:45поступило сообщение о выявлении у дома №40 по </w:t>
      </w:r>
      <w:r>
        <w:rPr>
          <w:rFonts w:ascii="Times New Roman" w:eastAsia="Times New Roman" w:hAnsi="Times New Roman" w:cs="Times New Roman"/>
        </w:rPr>
        <w:t>ул.Калинина</w:t>
      </w:r>
      <w:r>
        <w:rPr>
          <w:rFonts w:ascii="Times New Roman" w:eastAsia="Times New Roman" w:hAnsi="Times New Roman" w:cs="Times New Roman"/>
        </w:rPr>
        <w:t xml:space="preserve"> Перминова Н.В., состоящего под административным надзором;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-актом медицинского освидетельствования на состояние опьянения №487 от 02.04.2024, согласно которому у Перминова Н.В. в 05:51 02.04.2024 установлено состояние алкогольного опьянения;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-копией постановления по делу об административном правонарушении от 04.04.2024 по факт нахождения в общественном месте в состоянии алкогольного опьянения 02.04.2024 в 05:23 у дома №40 по </w:t>
      </w:r>
      <w:r>
        <w:rPr>
          <w:rFonts w:ascii="Times New Roman" w:eastAsia="Times New Roman" w:hAnsi="Times New Roman" w:cs="Times New Roman"/>
        </w:rPr>
        <w:t>ул.Калинина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-копией заключения о заведении дела административного надзора в отношении Перминова Н.В. от 21.03.2022;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-копиями решений Ханты-Мансийского районного суда от 04.03.2022 и от 12.05.2023.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-копией постановления о назначении административного наказания от 13.03.2023.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решении вопроса о к</w:t>
      </w:r>
      <w:r>
        <w:rPr>
          <w:rFonts w:ascii="Times New Roman" w:eastAsia="Times New Roman" w:hAnsi="Times New Roman" w:cs="Times New Roman"/>
        </w:rPr>
        <w:t>валификации действий лица по ч.</w:t>
      </w:r>
      <w:r>
        <w:rPr>
          <w:rFonts w:ascii="Times New Roman" w:eastAsia="Times New Roman" w:hAnsi="Times New Roman" w:cs="Times New Roman"/>
        </w:rPr>
        <w:t>3 ст.</w:t>
      </w:r>
      <w:r>
        <w:rPr>
          <w:rFonts w:ascii="Times New Roman" w:eastAsia="Times New Roman" w:hAnsi="Times New Roman" w:cs="Times New Roman"/>
        </w:rPr>
        <w:t>19.24 КоАП РФ необходимо руководствоваться определением</w:t>
      </w:r>
      <w:r>
        <w:rPr>
          <w:rFonts w:ascii="Times New Roman" w:eastAsia="Times New Roman" w:hAnsi="Times New Roman" w:cs="Times New Roman"/>
        </w:rPr>
        <w:t xml:space="preserve"> повторности, которое дано в п.2 ч.1 ст.</w:t>
      </w:r>
      <w:r>
        <w:rPr>
          <w:rFonts w:ascii="Times New Roman" w:eastAsia="Times New Roman" w:hAnsi="Times New Roman" w:cs="Times New Roman"/>
        </w:rPr>
        <w:t>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</w:t>
      </w:r>
      <w:r>
        <w:rPr>
          <w:rFonts w:ascii="Times New Roman" w:eastAsia="Times New Roman" w:hAnsi="Times New Roman" w:cs="Times New Roman"/>
        </w:rPr>
        <w:t>ветствии со ст.</w:t>
      </w:r>
      <w:r>
        <w:rPr>
          <w:rFonts w:ascii="Times New Roman" w:eastAsia="Times New Roman" w:hAnsi="Times New Roman" w:cs="Times New Roman"/>
        </w:rPr>
        <w:t>4.6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</w:t>
      </w:r>
      <w:r>
        <w:rPr>
          <w:rFonts w:ascii="Times New Roman" w:eastAsia="Times New Roman" w:hAnsi="Times New Roman" w:cs="Times New Roman"/>
        </w:rPr>
        <w:t>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Таким образом, положения ч.3 ст.</w:t>
      </w:r>
      <w:r>
        <w:rPr>
          <w:rFonts w:ascii="Times New Roman" w:eastAsia="Times New Roman" w:hAnsi="Times New Roman" w:cs="Times New Roman"/>
        </w:rPr>
        <w:t>19.24 КоАП РФ необходимо расс</w:t>
      </w:r>
      <w:r>
        <w:rPr>
          <w:rFonts w:ascii="Times New Roman" w:eastAsia="Times New Roman" w:hAnsi="Times New Roman" w:cs="Times New Roman"/>
        </w:rPr>
        <w:t>матривать во взаимосвязи с п.2 ч.1 ст.4.3 и ст.</w:t>
      </w:r>
      <w:r>
        <w:rPr>
          <w:rFonts w:ascii="Times New Roman" w:eastAsia="Times New Roman" w:hAnsi="Times New Roman" w:cs="Times New Roman"/>
        </w:rPr>
        <w:t>4.6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Исходя из приложенной к административному делу копии постановления 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рового судьи судебного участка №</w:t>
      </w:r>
      <w:r>
        <w:rPr>
          <w:rFonts w:ascii="Times New Roman" w:eastAsia="Times New Roman" w:hAnsi="Times New Roman" w:cs="Times New Roman"/>
        </w:rPr>
        <w:t>3 Ханты-Мансийского судебного района от 13.03.2023, вступившего в законную силу 18.04.2023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Перминов Н.В. </w:t>
      </w:r>
      <w:r>
        <w:rPr>
          <w:rFonts w:ascii="Times New Roman" w:eastAsia="Times New Roman" w:hAnsi="Times New Roman" w:cs="Times New Roman"/>
        </w:rPr>
        <w:t>был привлечен к административной отве</w:t>
      </w:r>
      <w:r>
        <w:rPr>
          <w:rFonts w:ascii="Times New Roman" w:eastAsia="Times New Roman" w:hAnsi="Times New Roman" w:cs="Times New Roman"/>
        </w:rPr>
        <w:t>тственности, предусмотренной ч.3</w:t>
      </w:r>
      <w:r>
        <w:rPr>
          <w:rFonts w:ascii="Times New Roman" w:eastAsia="Times New Roman" w:hAnsi="Times New Roman" w:cs="Times New Roman"/>
        </w:rPr>
        <w:t xml:space="preserve"> ст.19.24 КоАП РФ с назначением наказания в виде адми</w:t>
      </w:r>
      <w:r>
        <w:rPr>
          <w:rFonts w:ascii="Times New Roman" w:eastAsia="Times New Roman" w:hAnsi="Times New Roman" w:cs="Times New Roman"/>
        </w:rPr>
        <w:t>нистративного штрафа в размере 2</w:t>
      </w:r>
      <w:r>
        <w:rPr>
          <w:rFonts w:ascii="Times New Roman" w:eastAsia="Times New Roman" w:hAnsi="Times New Roman" w:cs="Times New Roman"/>
        </w:rPr>
        <w:t xml:space="preserve">000 рублей.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разъяснениям, содержащимся в п.4 постановления Пленума Верховного Суда РФ от 22 декабря 2022 г. №40 «О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надзоре», 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частью 2 статьи 314 1 УК РФ, действия (бездействие) такого лица также подлежат квалификации по части 3 статьи 19.24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Учитывая, что на момент совершения рассматриваемого правонарушения </w:t>
      </w: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 xml:space="preserve"> считается подвергнутым наказанию за совершение административного правона</w:t>
      </w:r>
      <w:r>
        <w:rPr>
          <w:rFonts w:ascii="Times New Roman" w:eastAsia="Times New Roman" w:hAnsi="Times New Roman" w:cs="Times New Roman"/>
        </w:rPr>
        <w:t>рушения, предусмотренного ч.3 ст.</w:t>
      </w:r>
      <w:r>
        <w:rPr>
          <w:rFonts w:ascii="Times New Roman" w:eastAsia="Times New Roman" w:hAnsi="Times New Roman" w:cs="Times New Roman"/>
        </w:rPr>
        <w:t xml:space="preserve">19.24 КоАП РФ, в действиях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имеется состав административного правонарушения, пр</w:t>
      </w:r>
      <w:r>
        <w:rPr>
          <w:rFonts w:ascii="Times New Roman" w:eastAsia="Times New Roman" w:hAnsi="Times New Roman" w:cs="Times New Roman"/>
        </w:rPr>
        <w:t>едусмотренного ч.3 ст.19.24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Представленные административным органом и исследованные доказательства получены с соблюдением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дела, и они позволяют установить, что </w:t>
      </w: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повторно в течение одного года совершил административное правонарушение, предусмотренного </w:t>
      </w:r>
      <w:r>
        <w:rPr>
          <w:rFonts w:ascii="Times New Roman" w:eastAsia="Times New Roman" w:hAnsi="Times New Roman" w:cs="Times New Roman"/>
        </w:rPr>
        <w:t>ч.1 ст. 19.24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при этом его действия не содержат уголовно наказуемого деяния.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Перминов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ч.3 ст.19.24 КоАП РФ.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ответственность, является признание </w:t>
      </w:r>
      <w:r>
        <w:rPr>
          <w:rFonts w:ascii="Times New Roman" w:eastAsia="Times New Roman" w:hAnsi="Times New Roman" w:cs="Times New Roman"/>
        </w:rPr>
        <w:t>вины</w:t>
      </w:r>
      <w:r>
        <w:rPr>
          <w:rFonts w:ascii="Times New Roman" w:eastAsia="Times New Roman" w:hAnsi="Times New Roman" w:cs="Times New Roman"/>
        </w:rPr>
        <w:t>, неудовле</w:t>
      </w:r>
      <w:r>
        <w:rPr>
          <w:rFonts w:ascii="Times New Roman" w:eastAsia="Times New Roman" w:hAnsi="Times New Roman" w:cs="Times New Roman"/>
        </w:rPr>
        <w:t>творительное состояние здоровья (инвалидность 2 группа).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имеется.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Перминов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Н.В.</w:t>
      </w:r>
      <w:r>
        <w:rPr>
          <w:rFonts w:ascii="Times New Roman" w:eastAsia="Times New Roman" w:hAnsi="Times New Roman" w:cs="Times New Roman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rFonts w:ascii="Times New Roman" w:eastAsia="Times New Roman" w:hAnsi="Times New Roman" w:cs="Times New Roman"/>
        </w:rPr>
        <w:t>Перминов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наказания в виде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>штрафа, так как Перминов Н.В. является инвалидом 2 группы, что подтверждается копией выписки из акта освидетельствования во ВТЭК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мировой судья,</w:t>
      </w:r>
    </w:p>
    <w:p>
      <w:pPr>
        <w:spacing w:before="0" w:after="0"/>
        <w:ind w:firstLine="709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 в размере 20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(две тысячи)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 71871000 </w:t>
      </w:r>
      <w:r>
        <w:rPr>
          <w:rFonts w:ascii="Times New Roman" w:eastAsia="Times New Roman" w:hAnsi="Times New Roman" w:cs="Times New Roman"/>
        </w:rPr>
        <w:t xml:space="preserve">КБК 72011601203019000140, УИН </w:t>
      </w:r>
      <w:r>
        <w:rPr>
          <w:rFonts w:ascii="Times New Roman" w:eastAsia="Times New Roman" w:hAnsi="Times New Roman" w:cs="Times New Roman"/>
        </w:rPr>
        <w:t>0412365400725011412419149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  <w:ind w:firstLine="709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2rplc-7">
    <w:name w:val="cat-UserDefined grp-42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